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Ткаченко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37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Ткаченко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5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2512420113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OrganizationNamegrp-27rplc-55">
    <w:name w:val="cat-OrganizationName grp-27 rplc-55"/>
    <w:basedOn w:val="DefaultParagraphFont"/>
  </w:style>
  <w:style w:type="character" w:customStyle="1" w:styleId="cat-UserDefinedgrp-39rplc-61">
    <w:name w:val="cat-UserDefined grp-39 rplc-61"/>
    <w:basedOn w:val="DefaultParagraphFont"/>
  </w:style>
  <w:style w:type="character" w:customStyle="1" w:styleId="cat-UserDefinedgrp-40rplc-64">
    <w:name w:val="cat-UserDefined grp-40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